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504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139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Дакаева Вахита Исаевича,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Дакаев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Дакаев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Дакаева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Дакаева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14343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Дакаева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Дакаева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Дакаева Вахита Исаевича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504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